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36"/>
      </w:tblGrid>
      <w:tr w:rsidR="00986FD6" w14:paraId="3787BBBE" w14:textId="77777777" w:rsidTr="00E408B9">
        <w:tc>
          <w:tcPr>
            <w:tcW w:w="9736" w:type="dxa"/>
            <w:shd w:val="clear" w:color="auto" w:fill="17365D" w:themeFill="text2" w:themeFillShade="BF"/>
          </w:tcPr>
          <w:p w14:paraId="0CB5DA63" w14:textId="5C423A24" w:rsidR="00986FD6" w:rsidRPr="00E408B9" w:rsidRDefault="004D03B3" w:rsidP="004D03B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0"/>
              </w:rPr>
              <w:t>INFORMAÇÕES BÁSICAS</w:t>
            </w:r>
          </w:p>
        </w:tc>
      </w:tr>
    </w:tbl>
    <w:p w14:paraId="3C1702B1" w14:textId="4E256A76" w:rsidR="00986FD6" w:rsidRDefault="00986FD6" w:rsidP="0090252F">
      <w:pPr>
        <w:jc w:val="both"/>
        <w:rPr>
          <w:rFonts w:ascii="Verdana" w:hAnsi="Verdana"/>
          <w:bCs/>
          <w:sz w:val="20"/>
          <w:szCs w:val="20"/>
        </w:rPr>
      </w:pPr>
    </w:p>
    <w:p w14:paraId="27D374A0" w14:textId="344ADAE8" w:rsidR="0090252F" w:rsidRDefault="00F90786" w:rsidP="0090252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Título do e</w:t>
      </w:r>
      <w:r w:rsidR="002D34FB">
        <w:rPr>
          <w:rFonts w:ascii="Verdana" w:hAnsi="Verdana"/>
          <w:bCs/>
          <w:sz w:val="20"/>
          <w:szCs w:val="20"/>
        </w:rPr>
        <w:t>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252F" w:rsidRPr="00E13678" w14:paraId="5A04EDA1" w14:textId="77777777" w:rsidTr="00A402F0">
        <w:trPr>
          <w:trHeight w:val="505"/>
        </w:trPr>
        <w:tc>
          <w:tcPr>
            <w:tcW w:w="9837" w:type="dxa"/>
            <w:vAlign w:val="center"/>
          </w:tcPr>
          <w:p w14:paraId="762DE707" w14:textId="4C05F46F" w:rsidR="0090252F" w:rsidRPr="00E13678" w:rsidRDefault="0090252F" w:rsidP="009156D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A1D1D85" w14:textId="77777777" w:rsidR="0090252F" w:rsidRDefault="0090252F" w:rsidP="0090252F">
      <w:pPr>
        <w:jc w:val="both"/>
        <w:rPr>
          <w:rFonts w:ascii="Verdana" w:hAnsi="Verdana"/>
          <w:bCs/>
          <w:sz w:val="20"/>
          <w:szCs w:val="20"/>
        </w:rPr>
      </w:pPr>
    </w:p>
    <w:p w14:paraId="1A023D9A" w14:textId="27483225" w:rsidR="00BC4C0E" w:rsidRDefault="002D34FB" w:rsidP="00BC4C0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Curso,</w:t>
      </w:r>
      <w:r w:rsidR="00F9078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90786">
        <w:rPr>
          <w:rFonts w:ascii="Verdana" w:hAnsi="Verdana"/>
          <w:bCs/>
          <w:sz w:val="20"/>
          <w:szCs w:val="20"/>
        </w:rPr>
        <w:t>câmpus</w:t>
      </w:r>
      <w:proofErr w:type="spellEnd"/>
      <w:r w:rsidR="00F90786">
        <w:rPr>
          <w:rFonts w:ascii="Verdana" w:hAnsi="Verdana"/>
          <w:bCs/>
          <w:sz w:val="20"/>
          <w:szCs w:val="20"/>
        </w:rPr>
        <w:t>, liga, núcleo ou atlética</w:t>
      </w:r>
      <w:r>
        <w:rPr>
          <w:rFonts w:ascii="Verdana" w:hAnsi="Verdana"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4C0E" w:rsidRPr="00E13678" w14:paraId="5E9ED7D1" w14:textId="77777777" w:rsidTr="00616B5A">
        <w:trPr>
          <w:trHeight w:val="505"/>
        </w:trPr>
        <w:tc>
          <w:tcPr>
            <w:tcW w:w="9837" w:type="dxa"/>
            <w:vAlign w:val="center"/>
          </w:tcPr>
          <w:p w14:paraId="6301FEF5" w14:textId="1B7F3179" w:rsidR="00BC4C0E" w:rsidRPr="00E13678" w:rsidRDefault="00BC4C0E" w:rsidP="00B337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ECA4C76" w14:textId="77777777" w:rsidR="00E13678" w:rsidRDefault="00E13678" w:rsidP="00BC4C0E">
      <w:pPr>
        <w:jc w:val="both"/>
        <w:rPr>
          <w:rFonts w:ascii="Verdana" w:hAnsi="Verdana"/>
          <w:bCs/>
          <w:sz w:val="20"/>
          <w:szCs w:val="20"/>
        </w:rPr>
      </w:pPr>
    </w:p>
    <w:p w14:paraId="6E9B57FD" w14:textId="77777777" w:rsidR="004D03B3" w:rsidRDefault="004D03B3" w:rsidP="00BC4C0E">
      <w:pPr>
        <w:jc w:val="both"/>
        <w:rPr>
          <w:rFonts w:ascii="Verdana" w:hAnsi="Verdana"/>
          <w:bCs/>
          <w:sz w:val="20"/>
          <w:szCs w:val="20"/>
        </w:rPr>
      </w:pPr>
    </w:p>
    <w:p w14:paraId="3E4D8697" w14:textId="77777777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Data, horário e local de realização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0"/>
        <w:gridCol w:w="4225"/>
        <w:gridCol w:w="881"/>
        <w:gridCol w:w="3490"/>
      </w:tblGrid>
      <w:tr w:rsidR="004D03B3" w:rsidRPr="00E13678" w14:paraId="769DF02F" w14:textId="77777777" w:rsidTr="00440E16">
        <w:trPr>
          <w:trHeight w:val="543"/>
        </w:trPr>
        <w:tc>
          <w:tcPr>
            <w:tcW w:w="1140" w:type="dxa"/>
            <w:vAlign w:val="center"/>
          </w:tcPr>
          <w:p w14:paraId="3F311570" w14:textId="77777777" w:rsidR="004D03B3" w:rsidRPr="00E13678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242" w:type="dxa"/>
            <w:vAlign w:val="center"/>
          </w:tcPr>
          <w:p w14:paraId="59104792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969CBB" w14:textId="77777777" w:rsidR="004D03B3" w:rsidRPr="002D34FB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Local:</w:t>
            </w:r>
            <w:r w:rsidRPr="002D34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vMerge w:val="restart"/>
            <w:vAlign w:val="center"/>
          </w:tcPr>
          <w:p w14:paraId="0D0792F8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D03B3" w:rsidRPr="00E13678" w14:paraId="2412ED9D" w14:textId="77777777" w:rsidTr="00440E16">
        <w:trPr>
          <w:trHeight w:val="543"/>
        </w:trPr>
        <w:tc>
          <w:tcPr>
            <w:tcW w:w="1140" w:type="dxa"/>
            <w:vAlign w:val="center"/>
          </w:tcPr>
          <w:p w14:paraId="24142ED7" w14:textId="77777777" w:rsidR="004D03B3" w:rsidRPr="00E13678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Horário:</w:t>
            </w:r>
          </w:p>
        </w:tc>
        <w:tc>
          <w:tcPr>
            <w:tcW w:w="4242" w:type="dxa"/>
            <w:vAlign w:val="center"/>
          </w:tcPr>
          <w:p w14:paraId="3555BA02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CDB8A4" w14:textId="77777777" w:rsidR="004D03B3" w:rsidRPr="00E13678" w:rsidRDefault="004D03B3" w:rsidP="00440E1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53314438" w14:textId="77777777" w:rsidR="004D03B3" w:rsidRPr="00E13678" w:rsidRDefault="004D03B3" w:rsidP="00440E1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5326EA4" w14:textId="77777777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</w:p>
    <w:p w14:paraId="194E5D81" w14:textId="1F35EA1A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Responsável pel</w:t>
      </w:r>
      <w:r w:rsidR="00876E2C">
        <w:rPr>
          <w:rFonts w:ascii="Verdana" w:hAnsi="Verdana"/>
          <w:bCs/>
          <w:sz w:val="20"/>
          <w:szCs w:val="20"/>
        </w:rPr>
        <w:t>as informações d</w:t>
      </w:r>
      <w:r>
        <w:rPr>
          <w:rFonts w:ascii="Verdana" w:hAnsi="Verdana"/>
          <w:bCs/>
          <w:sz w:val="20"/>
          <w:szCs w:val="20"/>
        </w:rPr>
        <w:t>o evento</w:t>
      </w:r>
      <w:r w:rsidR="00876E2C">
        <w:rPr>
          <w:rFonts w:ascii="Verdana" w:hAnsi="Verdana"/>
          <w:bCs/>
          <w:sz w:val="20"/>
          <w:szCs w:val="20"/>
        </w:rPr>
        <w:t xml:space="preserve"> na divulgação</w:t>
      </w:r>
      <w:r>
        <w:rPr>
          <w:rFonts w:ascii="Verdana" w:hAnsi="Verdana"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3"/>
        <w:gridCol w:w="5403"/>
        <w:gridCol w:w="748"/>
        <w:gridCol w:w="2472"/>
      </w:tblGrid>
      <w:tr w:rsidR="004D03B3" w:rsidRPr="00E13678" w14:paraId="28463C69" w14:textId="77777777" w:rsidTr="00440E16">
        <w:trPr>
          <w:trHeight w:val="543"/>
        </w:trPr>
        <w:tc>
          <w:tcPr>
            <w:tcW w:w="1113" w:type="dxa"/>
            <w:vAlign w:val="center"/>
          </w:tcPr>
          <w:p w14:paraId="6E65D89B" w14:textId="77777777" w:rsidR="004D03B3" w:rsidRPr="00E13678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403" w:type="dxa"/>
            <w:vAlign w:val="center"/>
          </w:tcPr>
          <w:p w14:paraId="54339BBB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5AEA44A6" w14:textId="77777777" w:rsidR="004D03B3" w:rsidRPr="002D34FB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Tel.</w:t>
            </w:r>
            <w:r w:rsidRPr="002D34FB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472" w:type="dxa"/>
            <w:vMerge w:val="restart"/>
            <w:vAlign w:val="center"/>
          </w:tcPr>
          <w:p w14:paraId="68588DD6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D03B3" w:rsidRPr="00E13678" w14:paraId="4A7C1AEF" w14:textId="77777777" w:rsidTr="00440E16">
        <w:trPr>
          <w:trHeight w:val="543"/>
        </w:trPr>
        <w:tc>
          <w:tcPr>
            <w:tcW w:w="1113" w:type="dxa"/>
            <w:vAlign w:val="center"/>
          </w:tcPr>
          <w:p w14:paraId="298850AD" w14:textId="77777777" w:rsidR="004D03B3" w:rsidRPr="00E13678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03" w:type="dxa"/>
            <w:vAlign w:val="center"/>
          </w:tcPr>
          <w:p w14:paraId="6D8BD017" w14:textId="77777777" w:rsidR="004D03B3" w:rsidRPr="00986FD6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27BAFAFE" w14:textId="77777777" w:rsidR="004D03B3" w:rsidRPr="00E13678" w:rsidRDefault="004D03B3" w:rsidP="00440E1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4B3BA6D5" w14:textId="77777777" w:rsidR="004D03B3" w:rsidRPr="00E13678" w:rsidRDefault="004D03B3" w:rsidP="00440E1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6222FB3" w14:textId="77777777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</w:p>
    <w:p w14:paraId="778AA8CD" w14:textId="77777777" w:rsidR="004D03B3" w:rsidRDefault="004D03B3" w:rsidP="00BC4C0E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6FD6" w14:paraId="5C58F1DB" w14:textId="77777777" w:rsidTr="00E408B9">
        <w:tc>
          <w:tcPr>
            <w:tcW w:w="9736" w:type="dxa"/>
            <w:shd w:val="clear" w:color="auto" w:fill="17365D" w:themeFill="text2" w:themeFillShade="BF"/>
          </w:tcPr>
          <w:p w14:paraId="293B2075" w14:textId="51BCE411" w:rsidR="00986FD6" w:rsidRPr="00E408B9" w:rsidRDefault="004D03B3" w:rsidP="00986FD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0"/>
              </w:rPr>
              <w:t>INFORMAÇÕES ADICIONAIS</w:t>
            </w:r>
          </w:p>
        </w:tc>
      </w:tr>
    </w:tbl>
    <w:p w14:paraId="66AE2470" w14:textId="77777777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</w:p>
    <w:p w14:paraId="3624B1A1" w14:textId="5AF43BFC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Resumo/texto de apresentação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3B3" w:rsidRPr="00E13678" w14:paraId="1E9E81FD" w14:textId="77777777" w:rsidTr="00440E16">
        <w:trPr>
          <w:trHeight w:val="806"/>
        </w:trPr>
        <w:tc>
          <w:tcPr>
            <w:tcW w:w="9837" w:type="dxa"/>
            <w:vAlign w:val="center"/>
          </w:tcPr>
          <w:p w14:paraId="38BF514B" w14:textId="77777777" w:rsidR="004D03B3" w:rsidRPr="00E13678" w:rsidRDefault="004D03B3" w:rsidP="00440E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1ED9549" w14:textId="77777777" w:rsidR="004D03B3" w:rsidRDefault="004D03B3" w:rsidP="004D03B3">
      <w:pPr>
        <w:jc w:val="both"/>
        <w:rPr>
          <w:rFonts w:ascii="Verdana" w:hAnsi="Verdana"/>
          <w:bCs/>
          <w:sz w:val="20"/>
          <w:szCs w:val="20"/>
        </w:rPr>
      </w:pPr>
    </w:p>
    <w:p w14:paraId="5394E8D9" w14:textId="5ACDB31C" w:rsidR="00986FD6" w:rsidRDefault="00F90786" w:rsidP="0090252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Referências para criação do banner (logotipos, referências, imagens [anexar links]):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0786" w:rsidRPr="00E13678" w14:paraId="3F903DD0" w14:textId="77777777" w:rsidTr="00ED185E">
        <w:trPr>
          <w:trHeight w:val="505"/>
        </w:trPr>
        <w:tc>
          <w:tcPr>
            <w:tcW w:w="9837" w:type="dxa"/>
            <w:vAlign w:val="center"/>
          </w:tcPr>
          <w:p w14:paraId="5CF50A12" w14:textId="51806AA9" w:rsidR="00F90786" w:rsidRPr="00E13678" w:rsidRDefault="00F90786" w:rsidP="00ED18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9D45FE2" w14:textId="521E6B79" w:rsidR="00F90786" w:rsidRDefault="00F90786" w:rsidP="0090252F">
      <w:pPr>
        <w:jc w:val="both"/>
        <w:rPr>
          <w:rFonts w:ascii="Verdana" w:hAnsi="Verdana"/>
          <w:bCs/>
          <w:sz w:val="20"/>
          <w:szCs w:val="20"/>
        </w:rPr>
      </w:pPr>
    </w:p>
    <w:p w14:paraId="57464595" w14:textId="7801219E" w:rsidR="00F90786" w:rsidRDefault="00F90786" w:rsidP="00F90786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Textos adicionais: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0786" w:rsidRPr="00E13678" w14:paraId="1622AF76" w14:textId="77777777" w:rsidTr="00ED185E">
        <w:trPr>
          <w:trHeight w:val="505"/>
        </w:trPr>
        <w:tc>
          <w:tcPr>
            <w:tcW w:w="9837" w:type="dxa"/>
            <w:vAlign w:val="center"/>
          </w:tcPr>
          <w:p w14:paraId="3DE85C1E" w14:textId="703EEDF6" w:rsidR="00F90786" w:rsidRPr="00E13678" w:rsidRDefault="00F90786" w:rsidP="00ED18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0351936" w14:textId="31D6897A" w:rsidR="00F90786" w:rsidRDefault="00876E2C" w:rsidP="00876E2C">
      <w:pPr>
        <w:rPr>
          <w:rFonts w:ascii="Verdana" w:hAnsi="Verdana"/>
          <w:bCs/>
          <w:sz w:val="20"/>
          <w:szCs w:val="20"/>
        </w:rPr>
      </w:pPr>
      <w:r w:rsidRPr="00527EDE">
        <w:rPr>
          <w:rFonts w:eastAsiaTheme="minorHAnsi"/>
          <w:b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A5C3E" wp14:editId="3D5D8259">
                <wp:simplePos x="0" y="0"/>
                <wp:positionH relativeFrom="margin">
                  <wp:posOffset>9525</wp:posOffset>
                </wp:positionH>
                <wp:positionV relativeFrom="paragraph">
                  <wp:posOffset>956310</wp:posOffset>
                </wp:positionV>
                <wp:extent cx="2286000" cy="396240"/>
                <wp:effectExtent l="0" t="0" r="19050" b="22860"/>
                <wp:wrapNone/>
                <wp:docPr id="2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C532" w14:textId="77777777" w:rsidR="004D03B3" w:rsidRDefault="004D03B3" w:rsidP="0009024C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 w:rsidRPr="00AB2C81">
                              <w:rPr>
                                <w:b/>
                                <w:sz w:val="28"/>
                                <w:szCs w:val="40"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 xml:space="preserve">para liberação </w:t>
                            </w:r>
                          </w:p>
                          <w:p w14:paraId="6F625393" w14:textId="623D605D" w:rsidR="004D03B3" w:rsidRPr="00AB2C81" w:rsidRDefault="004D03B3" w:rsidP="0009024C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(30 dias antes do evento)</w:t>
                            </w:r>
                            <w:r w:rsidRPr="00AB2C81">
                              <w:rPr>
                                <w:b/>
                                <w:sz w:val="28"/>
                                <w:szCs w:val="40"/>
                              </w:rPr>
                              <w:t>:</w:t>
                            </w:r>
                          </w:p>
                          <w:p w14:paraId="2A2D1821" w14:textId="02959F7B" w:rsidR="004D03B3" w:rsidRPr="00AB2C81" w:rsidRDefault="004D03B3" w:rsidP="0009024C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B2C81">
                              <w:rPr>
                                <w:b/>
                                <w:sz w:val="36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0</w:t>
                            </w:r>
                            <w:r w:rsidRPr="00AB2C81">
                              <w:rPr>
                                <w:b/>
                                <w:sz w:val="36"/>
                                <w:szCs w:val="40"/>
                              </w:rPr>
                              <w:t>/1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1</w:t>
                            </w:r>
                            <w:r w:rsidRPr="00AB2C81">
                              <w:rPr>
                                <w:b/>
                                <w:sz w:val="36"/>
                                <w:szCs w:val="40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A5C3E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.75pt;margin-top:75.3pt;width:180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">
                <v:textbox style="mso-fit-shape-to-text:t">
                  <w:txbxContent>
                    <w:p w14:paraId="67A6C532" w14:textId="77777777" w:rsidR="004D03B3" w:rsidRDefault="004D03B3" w:rsidP="0009024C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 w:rsidRPr="00AB2C81">
                        <w:rPr>
                          <w:b/>
                          <w:sz w:val="28"/>
                          <w:szCs w:val="40"/>
                        </w:rPr>
                        <w:t xml:space="preserve">Data 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 xml:space="preserve">para liberação </w:t>
                      </w:r>
                    </w:p>
                    <w:p w14:paraId="6F625393" w14:textId="623D605D" w:rsidR="004D03B3" w:rsidRPr="00AB2C81" w:rsidRDefault="004D03B3" w:rsidP="0009024C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(30 dias antes do evento)</w:t>
                      </w:r>
                      <w:r w:rsidRPr="00AB2C81">
                        <w:rPr>
                          <w:b/>
                          <w:sz w:val="28"/>
                          <w:szCs w:val="40"/>
                        </w:rPr>
                        <w:t>:</w:t>
                      </w:r>
                    </w:p>
                    <w:p w14:paraId="2A2D1821" w14:textId="02959F7B" w:rsidR="004D03B3" w:rsidRPr="00AB2C81" w:rsidRDefault="004D03B3" w:rsidP="0009024C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AB2C81">
                        <w:rPr>
                          <w:b/>
                          <w:sz w:val="36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0"/>
                        </w:rPr>
                        <w:t>0</w:t>
                      </w:r>
                      <w:r w:rsidRPr="00AB2C81">
                        <w:rPr>
                          <w:b/>
                          <w:sz w:val="36"/>
                          <w:szCs w:val="40"/>
                        </w:rPr>
                        <w:t>/1</w:t>
                      </w:r>
                      <w:r>
                        <w:rPr>
                          <w:b/>
                          <w:sz w:val="36"/>
                          <w:szCs w:val="40"/>
                        </w:rPr>
                        <w:t>1</w:t>
                      </w:r>
                      <w:r w:rsidRPr="00AB2C81">
                        <w:rPr>
                          <w:b/>
                          <w:sz w:val="36"/>
                          <w:szCs w:val="40"/>
                        </w:rPr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3B3" w:rsidRPr="00527EDE">
        <w:rPr>
          <w:rFonts w:eastAsiaTheme="minorHAnsi"/>
          <w:b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2417D" wp14:editId="15FC5191">
                <wp:simplePos x="0" y="0"/>
                <wp:positionH relativeFrom="margin">
                  <wp:posOffset>9525</wp:posOffset>
                </wp:positionH>
                <wp:positionV relativeFrom="paragraph">
                  <wp:posOffset>1870710</wp:posOffset>
                </wp:positionV>
                <wp:extent cx="2286000" cy="396240"/>
                <wp:effectExtent l="0" t="0" r="19050" b="22860"/>
                <wp:wrapNone/>
                <wp:docPr id="3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E281" w14:textId="19D293B1" w:rsidR="004D03B3" w:rsidRPr="00AB2C81" w:rsidRDefault="004D03B3" w:rsidP="0009024C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 w:rsidRPr="00AB2C81">
                              <w:rPr>
                                <w:b/>
                                <w:sz w:val="28"/>
                                <w:szCs w:val="40"/>
                              </w:rPr>
                              <w:t>Data d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o evento</w:t>
                            </w:r>
                          </w:p>
                          <w:p w14:paraId="36145810" w14:textId="1F7D0B3C" w:rsidR="004D03B3" w:rsidRPr="00AB2C81" w:rsidRDefault="004D03B3" w:rsidP="0009024C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20/12</w:t>
                            </w:r>
                            <w:r w:rsidRPr="00AB2C81">
                              <w:rPr>
                                <w:b/>
                                <w:sz w:val="36"/>
                                <w:szCs w:val="40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417D" id="_x0000_s1027" type="#_x0000_t202" style="position:absolute;margin-left:.75pt;margin-top:147.3pt;width:180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">
                <v:textbox style="mso-fit-shape-to-text:t">
                  <w:txbxContent>
                    <w:p w14:paraId="600EE281" w14:textId="19D293B1" w:rsidR="004D03B3" w:rsidRPr="00AB2C81" w:rsidRDefault="004D03B3" w:rsidP="0009024C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 w:rsidRPr="00AB2C81">
                        <w:rPr>
                          <w:b/>
                          <w:sz w:val="28"/>
                          <w:szCs w:val="40"/>
                        </w:rPr>
                        <w:t>Data d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o evento</w:t>
                      </w:r>
                    </w:p>
                    <w:p w14:paraId="36145810" w14:textId="1F7D0B3C" w:rsidR="004D03B3" w:rsidRPr="00AB2C81" w:rsidRDefault="004D03B3" w:rsidP="0009024C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>20/12</w:t>
                      </w:r>
                      <w:r w:rsidRPr="00AB2C81">
                        <w:rPr>
                          <w:b/>
                          <w:sz w:val="36"/>
                          <w:szCs w:val="40"/>
                        </w:rPr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3B3" w:rsidRPr="00527EDE">
        <w:rPr>
          <w:rFonts w:eastAsiaTheme="minorHAnsi"/>
          <w:b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0E826" wp14:editId="3E17B64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286000" cy="396240"/>
                <wp:effectExtent l="0" t="0" r="19050" b="22860"/>
                <wp:wrapNone/>
                <wp:docPr id="1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0329" w14:textId="2AB444FE" w:rsidR="00AB2C81" w:rsidRPr="00AB2C81" w:rsidRDefault="00AB2C81" w:rsidP="0009024C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 w:rsidRPr="00AB2C81">
                              <w:rPr>
                                <w:b/>
                                <w:sz w:val="28"/>
                                <w:szCs w:val="40"/>
                              </w:rPr>
                              <w:t>Data d</w:t>
                            </w:r>
                            <w:r w:rsidR="004D03B3">
                              <w:rPr>
                                <w:b/>
                                <w:sz w:val="28"/>
                                <w:szCs w:val="40"/>
                              </w:rPr>
                              <w:t>o envio</w:t>
                            </w:r>
                            <w:r w:rsidRPr="00AB2C81">
                              <w:rPr>
                                <w:b/>
                                <w:sz w:val="28"/>
                                <w:szCs w:val="40"/>
                              </w:rPr>
                              <w:t>:</w:t>
                            </w:r>
                          </w:p>
                          <w:p w14:paraId="5EB8ABF5" w14:textId="1C87B088" w:rsidR="00AB2C81" w:rsidRPr="00AB2C81" w:rsidRDefault="00AB2C81" w:rsidP="0009024C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B2C81">
                              <w:rPr>
                                <w:b/>
                                <w:sz w:val="36"/>
                                <w:szCs w:val="40"/>
                              </w:rPr>
                              <w:t>29/10/2019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E826" id="_x0000_s1028" type="#_x0000_t202" style="position:absolute;margin-left:0;margin-top:16.05pt;width:180pt;height:3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">
                <v:textbox style="mso-fit-shape-to-text:t">
                  <w:txbxContent>
                    <w:p w14:paraId="1C8C0329" w14:textId="2AB444FE" w:rsidR="00AB2C81" w:rsidRPr="00AB2C81" w:rsidRDefault="00AB2C81" w:rsidP="0009024C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 w:rsidRPr="00AB2C81">
                        <w:rPr>
                          <w:b/>
                          <w:sz w:val="28"/>
                          <w:szCs w:val="40"/>
                        </w:rPr>
                        <w:t>Data d</w:t>
                      </w:r>
                      <w:r w:rsidR="004D03B3">
                        <w:rPr>
                          <w:b/>
                          <w:sz w:val="28"/>
                          <w:szCs w:val="40"/>
                        </w:rPr>
                        <w:t>o envio</w:t>
                      </w:r>
                      <w:r w:rsidRPr="00AB2C81">
                        <w:rPr>
                          <w:b/>
                          <w:sz w:val="28"/>
                          <w:szCs w:val="40"/>
                        </w:rPr>
                        <w:t>:</w:t>
                      </w:r>
                    </w:p>
                    <w:p w14:paraId="5EB8ABF5" w14:textId="1C87B088" w:rsidR="00AB2C81" w:rsidRPr="00AB2C81" w:rsidRDefault="00AB2C81" w:rsidP="0009024C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AB2C81">
                        <w:rPr>
                          <w:b/>
                          <w:sz w:val="36"/>
                          <w:szCs w:val="40"/>
                        </w:rPr>
                        <w:t>29/10/2019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0786" w:rsidSect="00A402F0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7A2B" w14:textId="77777777" w:rsidR="004F2F68" w:rsidRDefault="004F2F68" w:rsidP="00F73C60">
      <w:r>
        <w:separator/>
      </w:r>
    </w:p>
  </w:endnote>
  <w:endnote w:type="continuationSeparator" w:id="0">
    <w:p w14:paraId="5D558048" w14:textId="77777777" w:rsidR="004F2F68" w:rsidRDefault="004F2F68" w:rsidP="00F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7E93" w14:textId="39E84EF2" w:rsidR="00C80CB7" w:rsidRDefault="00C80CB7" w:rsidP="004C4B4E">
    <w:pPr>
      <w:pStyle w:val="Rodap"/>
      <w:tabs>
        <w:tab w:val="clear" w:pos="8504"/>
        <w:tab w:val="right" w:pos="9498"/>
      </w:tabs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EA5DCD" wp14:editId="7052B4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29845"/>
              <wp:wrapNone/>
              <wp:docPr id="460" name="Grupo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7B552F5" id="Grupo 460" o:spid="_x0000_s1026" style="position:absolute;margin-left:-45.2pt;margin-top:0;width:6pt;height:66pt;z-index:251659264;mso-height-percent:780;mso-position-horizontal:right;mso-position-horizontal-relative:margin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4C4B4E">
      <w:tab/>
    </w:r>
    <w:r w:rsidR="004C4B4E">
      <w:tab/>
      <w:t>Enviar para extensao@unifenas.br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8DE4" w14:textId="77777777" w:rsidR="004F2F68" w:rsidRDefault="004F2F68" w:rsidP="00F73C60">
      <w:r>
        <w:separator/>
      </w:r>
    </w:p>
  </w:footnote>
  <w:footnote w:type="continuationSeparator" w:id="0">
    <w:p w14:paraId="05C23960" w14:textId="77777777" w:rsidR="004F2F68" w:rsidRDefault="004F2F68" w:rsidP="00F7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E713" w14:textId="77777777" w:rsidR="00876E2C" w:rsidRDefault="00876E2C" w:rsidP="00876E2C">
    <w:pPr>
      <w:jc w:val="center"/>
      <w:rPr>
        <w:rFonts w:ascii="Verdana" w:hAnsi="Verdana"/>
        <w:bCs/>
        <w:sz w:val="28"/>
        <w:szCs w:val="40"/>
      </w:rPr>
    </w:pPr>
    <w:r>
      <w:rPr>
        <w:rFonts w:ascii="Verdana" w:hAnsi="Verdana"/>
        <w:bCs/>
        <w:sz w:val="28"/>
        <w:szCs w:val="40"/>
      </w:rPr>
      <w:t>DEPARTAMENTO DE MARKETING</w:t>
    </w:r>
  </w:p>
  <w:p w14:paraId="59ADB352" w14:textId="5C450FE7" w:rsidR="00876E2C" w:rsidRDefault="00876E2C" w:rsidP="00876E2C">
    <w:pPr>
      <w:jc w:val="center"/>
      <w:rPr>
        <w:rFonts w:ascii="Verdana" w:hAnsi="Verdana"/>
        <w:bCs/>
        <w:sz w:val="28"/>
        <w:szCs w:val="40"/>
      </w:rPr>
    </w:pPr>
    <w:r>
      <w:rPr>
        <w:rFonts w:ascii="Verdana" w:hAnsi="Verdana"/>
        <w:bCs/>
        <w:sz w:val="28"/>
        <w:szCs w:val="40"/>
      </w:rPr>
      <w:t>Cadastro de eventos para fins de divulgação (</w:t>
    </w:r>
    <w:r w:rsidRPr="00876E2C">
      <w:rPr>
        <w:rFonts w:ascii="Verdana" w:hAnsi="Verdana"/>
        <w:bCs/>
        <w:i/>
        <w:sz w:val="28"/>
        <w:szCs w:val="40"/>
      </w:rPr>
      <w:t>Briefing</w:t>
    </w:r>
    <w:r>
      <w:rPr>
        <w:rFonts w:ascii="Verdana" w:hAnsi="Verdana"/>
        <w:bCs/>
        <w:sz w:val="28"/>
        <w:szCs w:val="40"/>
      </w:rPr>
      <w:t>)</w:t>
    </w:r>
  </w:p>
  <w:p w14:paraId="60800235" w14:textId="77777777" w:rsidR="00876E2C" w:rsidRPr="00BC4C0E" w:rsidRDefault="00876E2C" w:rsidP="00876E2C">
    <w:pPr>
      <w:jc w:val="center"/>
      <w:rPr>
        <w:rFonts w:ascii="Verdana" w:hAnsi="Verdana"/>
        <w:bCs/>
        <w:sz w:val="28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F"/>
    <w:rsid w:val="00015B32"/>
    <w:rsid w:val="00083DD8"/>
    <w:rsid w:val="0009024C"/>
    <w:rsid w:val="00093866"/>
    <w:rsid w:val="000B3D98"/>
    <w:rsid w:val="000C2A53"/>
    <w:rsid w:val="000D083A"/>
    <w:rsid w:val="000E05E3"/>
    <w:rsid w:val="000E2D3A"/>
    <w:rsid w:val="00104A90"/>
    <w:rsid w:val="00125263"/>
    <w:rsid w:val="00152012"/>
    <w:rsid w:val="001C1D0E"/>
    <w:rsid w:val="001D2CFF"/>
    <w:rsid w:val="001D4D76"/>
    <w:rsid w:val="00276DD4"/>
    <w:rsid w:val="00276E55"/>
    <w:rsid w:val="0027706F"/>
    <w:rsid w:val="0029611A"/>
    <w:rsid w:val="002D34FB"/>
    <w:rsid w:val="00316118"/>
    <w:rsid w:val="0034776D"/>
    <w:rsid w:val="00355445"/>
    <w:rsid w:val="00372D56"/>
    <w:rsid w:val="0046487F"/>
    <w:rsid w:val="00494203"/>
    <w:rsid w:val="004C4B4E"/>
    <w:rsid w:val="004D03B3"/>
    <w:rsid w:val="004F2F68"/>
    <w:rsid w:val="00524E8F"/>
    <w:rsid w:val="00527EDE"/>
    <w:rsid w:val="00584FF1"/>
    <w:rsid w:val="005856B0"/>
    <w:rsid w:val="005C6765"/>
    <w:rsid w:val="005F2A3C"/>
    <w:rsid w:val="00604D72"/>
    <w:rsid w:val="00625475"/>
    <w:rsid w:val="006A4A52"/>
    <w:rsid w:val="006D220E"/>
    <w:rsid w:val="006F3C8E"/>
    <w:rsid w:val="007641E8"/>
    <w:rsid w:val="007A35D7"/>
    <w:rsid w:val="007B4E87"/>
    <w:rsid w:val="007E1278"/>
    <w:rsid w:val="007E6FFC"/>
    <w:rsid w:val="007F7649"/>
    <w:rsid w:val="00805775"/>
    <w:rsid w:val="008062DC"/>
    <w:rsid w:val="00876E2C"/>
    <w:rsid w:val="0087724B"/>
    <w:rsid w:val="00890BB9"/>
    <w:rsid w:val="0090252F"/>
    <w:rsid w:val="009075CE"/>
    <w:rsid w:val="009156D0"/>
    <w:rsid w:val="00922176"/>
    <w:rsid w:val="0095547C"/>
    <w:rsid w:val="00986FD6"/>
    <w:rsid w:val="009C3DF8"/>
    <w:rsid w:val="009C4ADF"/>
    <w:rsid w:val="009F42BF"/>
    <w:rsid w:val="00A047D6"/>
    <w:rsid w:val="00A22E42"/>
    <w:rsid w:val="00A23920"/>
    <w:rsid w:val="00A402F0"/>
    <w:rsid w:val="00A54CB2"/>
    <w:rsid w:val="00A92312"/>
    <w:rsid w:val="00AA4D8E"/>
    <w:rsid w:val="00AB2C81"/>
    <w:rsid w:val="00AC3B0C"/>
    <w:rsid w:val="00AC65B7"/>
    <w:rsid w:val="00AD2EED"/>
    <w:rsid w:val="00AD4E22"/>
    <w:rsid w:val="00B0504B"/>
    <w:rsid w:val="00B221A0"/>
    <w:rsid w:val="00B33768"/>
    <w:rsid w:val="00B547C8"/>
    <w:rsid w:val="00B70E94"/>
    <w:rsid w:val="00BC4C0E"/>
    <w:rsid w:val="00C077BB"/>
    <w:rsid w:val="00C55F43"/>
    <w:rsid w:val="00C659F0"/>
    <w:rsid w:val="00C72161"/>
    <w:rsid w:val="00C74EA5"/>
    <w:rsid w:val="00C752C1"/>
    <w:rsid w:val="00C80CB7"/>
    <w:rsid w:val="00C90E05"/>
    <w:rsid w:val="00C92E65"/>
    <w:rsid w:val="00CA7182"/>
    <w:rsid w:val="00CD4971"/>
    <w:rsid w:val="00D04BC7"/>
    <w:rsid w:val="00D75268"/>
    <w:rsid w:val="00DA2591"/>
    <w:rsid w:val="00DB7B1F"/>
    <w:rsid w:val="00E13678"/>
    <w:rsid w:val="00E408B9"/>
    <w:rsid w:val="00E919CC"/>
    <w:rsid w:val="00EA4506"/>
    <w:rsid w:val="00F35659"/>
    <w:rsid w:val="00F613D0"/>
    <w:rsid w:val="00F62A6D"/>
    <w:rsid w:val="00F73C60"/>
    <w:rsid w:val="00F86D39"/>
    <w:rsid w:val="00F9078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B5FB4A"/>
  <w15:docId w15:val="{8B2A869C-1CF8-49F0-BA0E-8BA71FD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5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3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3C6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73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C6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C6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março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C98E8F-DF79-4621-B139-EF958AC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Extensão e Assuntos Comunitários - Alfenas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Extensão e Assuntos Comunitários - Alfenas</dc:title>
  <dc:subject>Diretoria de Extensão e Assuntos Comunitários</dc:subject>
  <dc:creator>Câmpus de Alfenas - MG</dc:creator>
  <cp:lastModifiedBy>Rodrigo Antonio Dos Reis</cp:lastModifiedBy>
  <cp:revision>2</cp:revision>
  <cp:lastPrinted>2016-03-03T14:11:00Z</cp:lastPrinted>
  <dcterms:created xsi:type="dcterms:W3CDTF">2019-12-16T17:57:00Z</dcterms:created>
  <dcterms:modified xsi:type="dcterms:W3CDTF">2019-12-16T17:57:00Z</dcterms:modified>
</cp:coreProperties>
</file>